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5C" w:rsidRDefault="0096245C" w:rsidP="0096245C">
      <w:pPr>
        <w:pStyle w:val="Default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fldChar w:fldCharType="begin"/>
      </w:r>
      <w:r>
        <w:rPr>
          <w:b/>
          <w:bCs/>
          <w:sz w:val="28"/>
          <w:szCs w:val="28"/>
          <w:lang w:val="sv-SE"/>
        </w:rPr>
        <w:instrText xml:space="preserve"> HYPERLINK "</w:instrText>
      </w:r>
      <w:r w:rsidRPr="0096245C">
        <w:rPr>
          <w:b/>
          <w:bCs/>
          <w:sz w:val="28"/>
          <w:szCs w:val="28"/>
          <w:lang w:val="sv-SE"/>
        </w:rPr>
        <w:instrText>http://www.huddinge.se/sv/bygga-bo-och-miljo/planer-och-ny-bebyggelse/samhallsbyggnadsprojekt-20122014/</w:instrText>
      </w:r>
      <w:r>
        <w:rPr>
          <w:b/>
          <w:bCs/>
          <w:sz w:val="28"/>
          <w:szCs w:val="28"/>
          <w:lang w:val="sv-SE"/>
        </w:rPr>
        <w:instrText xml:space="preserve">" </w:instrText>
      </w:r>
      <w:r>
        <w:rPr>
          <w:b/>
          <w:bCs/>
          <w:sz w:val="28"/>
          <w:szCs w:val="28"/>
          <w:lang w:val="sv-SE"/>
        </w:rPr>
        <w:fldChar w:fldCharType="separate"/>
      </w:r>
      <w:r w:rsidRPr="004F6FBD">
        <w:rPr>
          <w:rStyle w:val="Hyperlink"/>
          <w:b/>
          <w:bCs/>
          <w:sz w:val="28"/>
          <w:szCs w:val="28"/>
          <w:lang w:val="sv-SE"/>
        </w:rPr>
        <w:t>http://www.huddinge.se/sv/bygga-bo-och-miljo/planer-och-ny-bebyggelse/samhallsbyggnadsprojekt-20122014/</w:t>
      </w:r>
      <w:r>
        <w:rPr>
          <w:b/>
          <w:bCs/>
          <w:sz w:val="28"/>
          <w:szCs w:val="28"/>
          <w:lang w:val="sv-SE"/>
        </w:rPr>
        <w:fldChar w:fldCharType="end"/>
      </w:r>
    </w:p>
    <w:p w:rsidR="0096245C" w:rsidRDefault="0096245C" w:rsidP="0096245C">
      <w:pPr>
        <w:pStyle w:val="Default"/>
        <w:rPr>
          <w:b/>
          <w:bCs/>
          <w:sz w:val="28"/>
          <w:szCs w:val="28"/>
          <w:lang w:val="sv-SE"/>
        </w:rPr>
      </w:pPr>
    </w:p>
    <w:p w:rsidR="0096245C" w:rsidRPr="001D2A5E" w:rsidRDefault="0096245C" w:rsidP="0096245C">
      <w:pPr>
        <w:pStyle w:val="Default"/>
        <w:rPr>
          <w:rFonts w:ascii="Times New Roman" w:hAnsi="Times New Roman" w:cs="Times New Roman"/>
          <w:bCs/>
          <w:sz w:val="22"/>
          <w:szCs w:val="22"/>
          <w:lang w:val="sv-SE"/>
        </w:rPr>
      </w:pPr>
      <w:r w:rsidRPr="001D2A5E">
        <w:rPr>
          <w:rFonts w:ascii="Times New Roman" w:hAnsi="Times New Roman" w:cs="Times New Roman"/>
          <w:bCs/>
          <w:sz w:val="22"/>
          <w:szCs w:val="22"/>
          <w:lang w:val="sv-SE"/>
        </w:rPr>
        <w:t>Gå in i dokumentet Projektbeskrivningar 2014-2016, s. 167</w:t>
      </w:r>
    </w:p>
    <w:p w:rsidR="0096245C" w:rsidRDefault="0096245C" w:rsidP="0096245C">
      <w:pPr>
        <w:pStyle w:val="Default"/>
        <w:rPr>
          <w:b/>
          <w:bCs/>
          <w:sz w:val="28"/>
          <w:szCs w:val="28"/>
          <w:lang w:val="sv-SE"/>
        </w:rPr>
      </w:pPr>
    </w:p>
    <w:p w:rsidR="001D2A5E" w:rsidRDefault="0096245C" w:rsidP="0096245C">
      <w:pPr>
        <w:pStyle w:val="Default"/>
        <w:rPr>
          <w:b/>
          <w:bCs/>
          <w:sz w:val="28"/>
          <w:szCs w:val="28"/>
          <w:lang w:val="sv-SE"/>
        </w:rPr>
      </w:pPr>
      <w:r w:rsidRPr="0096245C">
        <w:rPr>
          <w:b/>
          <w:bCs/>
          <w:sz w:val="28"/>
          <w:szCs w:val="28"/>
          <w:lang w:val="sv-SE"/>
        </w:rPr>
        <w:t xml:space="preserve">Projektbeskrivning </w:t>
      </w:r>
      <w:proofErr w:type="gramStart"/>
      <w:r w:rsidRPr="0096245C">
        <w:rPr>
          <w:b/>
          <w:bCs/>
          <w:sz w:val="28"/>
          <w:szCs w:val="28"/>
          <w:lang w:val="sv-SE"/>
        </w:rPr>
        <w:t>–Solgård</w:t>
      </w:r>
      <w:proofErr w:type="gramEnd"/>
      <w:r w:rsidRPr="0096245C">
        <w:rPr>
          <w:b/>
          <w:bCs/>
          <w:sz w:val="28"/>
          <w:szCs w:val="28"/>
          <w:lang w:val="sv-SE"/>
        </w:rPr>
        <w:t xml:space="preserve"> 2:22</w:t>
      </w:r>
    </w:p>
    <w:p w:rsidR="0096245C" w:rsidRPr="0096245C" w:rsidRDefault="0096245C" w:rsidP="0096245C">
      <w:pPr>
        <w:pStyle w:val="Default"/>
        <w:rPr>
          <w:sz w:val="28"/>
          <w:szCs w:val="28"/>
          <w:lang w:val="sv-SE"/>
        </w:rPr>
      </w:pPr>
      <w:r w:rsidRPr="0096245C">
        <w:rPr>
          <w:b/>
          <w:bCs/>
          <w:sz w:val="28"/>
          <w:szCs w:val="28"/>
          <w:lang w:val="sv-SE"/>
        </w:rPr>
        <w:t xml:space="preserve"> </w:t>
      </w:r>
    </w:p>
    <w:p w:rsidR="0096245C" w:rsidRPr="0096245C" w:rsidRDefault="0096245C" w:rsidP="0096245C">
      <w:pPr>
        <w:pStyle w:val="Default"/>
        <w:rPr>
          <w:sz w:val="23"/>
          <w:szCs w:val="23"/>
          <w:lang w:val="sv-SE"/>
        </w:rPr>
      </w:pPr>
      <w:r w:rsidRPr="0096245C">
        <w:rPr>
          <w:b/>
          <w:bCs/>
          <w:i/>
          <w:iCs/>
          <w:sz w:val="23"/>
          <w:szCs w:val="23"/>
          <w:lang w:val="sv-SE"/>
        </w:rPr>
        <w:t xml:space="preserve">Förslag </w:t>
      </w:r>
    </w:p>
    <w:p w:rsidR="0096245C" w:rsidRPr="0096245C" w:rsidRDefault="0096245C" w:rsidP="0096245C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  <w:r w:rsidRPr="0096245C">
        <w:rPr>
          <w:rFonts w:ascii="Times New Roman" w:hAnsi="Times New Roman" w:cs="Times New Roman"/>
          <w:sz w:val="23"/>
          <w:szCs w:val="23"/>
          <w:lang w:val="sv-SE"/>
        </w:rPr>
        <w:t>Syftet med planläggningen är att anlägga en skola F-6, inklusive förskola för 400 + 100 barn (</w:t>
      </w:r>
      <w:proofErr w:type="spellStart"/>
      <w:r w:rsidRPr="0096245C">
        <w:rPr>
          <w:rFonts w:ascii="Times New Roman" w:hAnsi="Times New Roman" w:cs="Times New Roman"/>
          <w:sz w:val="23"/>
          <w:szCs w:val="23"/>
          <w:lang w:val="sv-SE"/>
        </w:rPr>
        <w:t>jmfr</w:t>
      </w:r>
      <w:proofErr w:type="spellEnd"/>
      <w:r w:rsidRPr="0096245C">
        <w:rPr>
          <w:rFonts w:ascii="Times New Roman" w:hAnsi="Times New Roman" w:cs="Times New Roman"/>
          <w:sz w:val="23"/>
          <w:szCs w:val="23"/>
          <w:lang w:val="sv-SE"/>
        </w:rPr>
        <w:t xml:space="preserve"> </w:t>
      </w:r>
      <w:proofErr w:type="spellStart"/>
      <w:r w:rsidRPr="0096245C">
        <w:rPr>
          <w:rFonts w:ascii="Times New Roman" w:hAnsi="Times New Roman" w:cs="Times New Roman"/>
          <w:sz w:val="23"/>
          <w:szCs w:val="23"/>
          <w:lang w:val="sv-SE"/>
        </w:rPr>
        <w:t>Kästa</w:t>
      </w:r>
      <w:proofErr w:type="spellEnd"/>
      <w:r w:rsidRPr="0096245C">
        <w:rPr>
          <w:rFonts w:ascii="Times New Roman" w:hAnsi="Times New Roman" w:cs="Times New Roman"/>
          <w:sz w:val="23"/>
          <w:szCs w:val="23"/>
          <w:lang w:val="sv-SE"/>
        </w:rPr>
        <w:t xml:space="preserve"> skola/förskola). </w:t>
      </w:r>
    </w:p>
    <w:p w:rsidR="0096245C" w:rsidRPr="0096245C" w:rsidRDefault="0096245C" w:rsidP="0096245C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  <w:r w:rsidRPr="0096245C">
        <w:rPr>
          <w:rFonts w:ascii="Times New Roman" w:hAnsi="Times New Roman" w:cs="Times New Roman"/>
          <w:sz w:val="23"/>
          <w:szCs w:val="23"/>
          <w:lang w:val="sv-SE"/>
        </w:rPr>
        <w:t xml:space="preserve">Barn- och utbildningsförvaltningen har initierat projektet. Beslut om eventuellt privat drift eller byggande är inte fattat men bör klargöras innan planarbete startar. </w:t>
      </w:r>
    </w:p>
    <w:p w:rsidR="00981197" w:rsidRDefault="0096245C" w:rsidP="0096245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Idag utgör fastigheten en ficka av naturmark – på en hög platå – omgiven av villakvarter. I dagsläget kan man endast ta sig fram på smala stigar i den kuperade blandskogen. Möjlighet till framtida angöring bedöms som bäst i nordväst, vilket även skulle underlättas avsevärt om kommunen kunde förvärva hela eller delar av två privatägda tomter (Laken 7 och 8).</w:t>
      </w:r>
    </w:p>
    <w:p w:rsidR="0096245C" w:rsidRDefault="0096245C" w:rsidP="0096245C">
      <w:pPr>
        <w:rPr>
          <w:rFonts w:ascii="Times New Roman" w:hAnsi="Times New Roman" w:cs="Times New Roman"/>
          <w:sz w:val="23"/>
          <w:szCs w:val="23"/>
        </w:rPr>
      </w:pPr>
    </w:p>
    <w:p w:rsidR="0096245C" w:rsidRPr="0096245C" w:rsidRDefault="0096245C" w:rsidP="00962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6245C">
        <w:rPr>
          <w:rFonts w:ascii="Times New Roman" w:hAnsi="Times New Roman" w:cs="Times New Roman"/>
          <w:color w:val="000000"/>
          <w:sz w:val="23"/>
          <w:szCs w:val="23"/>
        </w:rPr>
        <w:t xml:space="preserve">Origo Arkitekter har tagit fram en översiktlig utredning med redovisning av ett antal skisser avseende aktuell skolanläggning (daterad 2013-08-16) </w:t>
      </w:r>
    </w:p>
    <w:p w:rsidR="0096245C" w:rsidRPr="0096245C" w:rsidRDefault="0096245C" w:rsidP="00962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6245C">
        <w:rPr>
          <w:rFonts w:ascii="Times New Roman" w:hAnsi="Times New Roman" w:cs="Times New Roman"/>
          <w:color w:val="000000"/>
          <w:sz w:val="23"/>
          <w:szCs w:val="23"/>
        </w:rPr>
        <w:t xml:space="preserve">Området omfattar ca 22 000 kvm. Om skolanläggningen, inklusive en mindre gymnastiksal, byggs i två plan bedöms byggnaden uppta cirka 3500 kvm BYA. </w:t>
      </w:r>
    </w:p>
    <w:p w:rsidR="0096245C" w:rsidRDefault="0096245C" w:rsidP="00962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6245C">
        <w:rPr>
          <w:rFonts w:ascii="Times New Roman" w:hAnsi="Times New Roman" w:cs="Times New Roman"/>
          <w:color w:val="000000"/>
          <w:sz w:val="23"/>
          <w:szCs w:val="23"/>
        </w:rPr>
        <w:t xml:space="preserve">Aktuellt planförslag har mycket hög prioritet för barn- och utbildningsförvaltningens planering för kommande skolbehov. </w:t>
      </w:r>
    </w:p>
    <w:p w:rsidR="001D2A5E" w:rsidRPr="0096245C" w:rsidRDefault="001D2A5E" w:rsidP="00962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96245C" w:rsidRPr="0096245C" w:rsidRDefault="0096245C" w:rsidP="0096245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96245C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Nuvarande förhållanden </w:t>
      </w:r>
    </w:p>
    <w:p w:rsidR="0096245C" w:rsidRPr="0096245C" w:rsidRDefault="0096245C" w:rsidP="00962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6245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Markägare </w:t>
      </w:r>
    </w:p>
    <w:p w:rsidR="0096245C" w:rsidRPr="0096245C" w:rsidRDefault="0096245C" w:rsidP="00962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6245C">
        <w:rPr>
          <w:rFonts w:ascii="Times New Roman" w:hAnsi="Times New Roman" w:cs="Times New Roman"/>
          <w:color w:val="000000"/>
          <w:sz w:val="23"/>
          <w:szCs w:val="23"/>
        </w:rPr>
        <w:t xml:space="preserve">Kommunen är markägare till fastigheten Solgård 2:22. </w:t>
      </w:r>
    </w:p>
    <w:p w:rsidR="0096245C" w:rsidRPr="001D2A5E" w:rsidRDefault="0096245C" w:rsidP="00962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1D2A5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Markanvändning </w:t>
      </w:r>
    </w:p>
    <w:p w:rsidR="0096245C" w:rsidRDefault="0096245C" w:rsidP="0096245C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96245C">
        <w:rPr>
          <w:rFonts w:ascii="Times New Roman" w:hAnsi="Times New Roman" w:cs="Times New Roman"/>
          <w:color w:val="000000"/>
          <w:sz w:val="23"/>
          <w:szCs w:val="23"/>
        </w:rPr>
        <w:t>Naturmark, ett skogsområde i omgivande villabebyggelse. Området är kuperat och bevuxet med blandskog.</w:t>
      </w:r>
    </w:p>
    <w:p w:rsidR="001D2A5E" w:rsidRDefault="001D2A5E" w:rsidP="0096245C">
      <w:pPr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96245C" w:rsidRPr="0096245C" w:rsidRDefault="0096245C" w:rsidP="00962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6245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Planer och restriktioner </w:t>
      </w:r>
    </w:p>
    <w:p w:rsidR="0096245C" w:rsidRPr="0096245C" w:rsidRDefault="0096245C" w:rsidP="00962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6245C">
        <w:rPr>
          <w:rFonts w:ascii="Times New Roman" w:hAnsi="Times New Roman" w:cs="Times New Roman"/>
          <w:color w:val="000000"/>
          <w:sz w:val="23"/>
          <w:szCs w:val="23"/>
        </w:rPr>
        <w:t xml:space="preserve">Gällande detaljplan för kv. Svärdfisken, Iden m.fl. från 1978 anger användningen park på det aktuella området. </w:t>
      </w:r>
    </w:p>
    <w:p w:rsidR="0096245C" w:rsidRDefault="0096245C" w:rsidP="00962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6245C">
        <w:rPr>
          <w:rFonts w:ascii="Times New Roman" w:hAnsi="Times New Roman" w:cs="Times New Roman"/>
          <w:color w:val="000000"/>
          <w:sz w:val="23"/>
          <w:szCs w:val="23"/>
        </w:rPr>
        <w:t xml:space="preserve">Fastigheten ligger i centrala Huddinge och utgör primärt förtätnings- och utbyggnadsområde enligt förslag till ny översiktsplan. </w:t>
      </w:r>
    </w:p>
    <w:p w:rsidR="001D2A5E" w:rsidRPr="0096245C" w:rsidRDefault="001D2A5E" w:rsidP="00962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96245C" w:rsidRPr="001D2A5E" w:rsidRDefault="0096245C" w:rsidP="00962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1D2A5E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Utredningar och fördjupningar </w:t>
      </w:r>
    </w:p>
    <w:p w:rsidR="0096245C" w:rsidRPr="0096245C" w:rsidRDefault="0096245C" w:rsidP="00962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6245C">
        <w:rPr>
          <w:rFonts w:ascii="Times New Roman" w:hAnsi="Times New Roman" w:cs="Times New Roman"/>
          <w:color w:val="000000"/>
          <w:sz w:val="23"/>
          <w:szCs w:val="23"/>
        </w:rPr>
        <w:t xml:space="preserve">Inledande diskussioner har förts med de två privata fastighetsägarena. De har inta avvisat tanken på markförsäljning till kommunen för att underlätta angöring tillkommande fastighet. </w:t>
      </w:r>
    </w:p>
    <w:p w:rsidR="0096245C" w:rsidRPr="0096245C" w:rsidRDefault="0096245C" w:rsidP="00962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6245C">
        <w:rPr>
          <w:rFonts w:ascii="Times New Roman" w:hAnsi="Times New Roman" w:cs="Times New Roman"/>
          <w:color w:val="000000"/>
          <w:sz w:val="23"/>
          <w:szCs w:val="23"/>
        </w:rPr>
        <w:t xml:space="preserve">Föreslagen plats för en ny skolanläggning på platån innebär ganska omfattande sprängnings- och markarbeten för angöring. De branta partierna på platån måste även säkras med staket. </w:t>
      </w:r>
    </w:p>
    <w:p w:rsidR="0096245C" w:rsidRPr="0096245C" w:rsidRDefault="0096245C" w:rsidP="00962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6245C">
        <w:rPr>
          <w:rFonts w:ascii="Times New Roman" w:hAnsi="Times New Roman" w:cs="Times New Roman"/>
          <w:color w:val="000000"/>
          <w:sz w:val="23"/>
          <w:szCs w:val="23"/>
        </w:rPr>
        <w:t xml:space="preserve">Storängsleden är en relativt hårt trafikerad väg som innebär en bullerproblematik. Vägen trafikeras även av transporter med farligt gods. </w:t>
      </w:r>
    </w:p>
    <w:p w:rsidR="0096245C" w:rsidRDefault="0096245C" w:rsidP="00962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6245C">
        <w:rPr>
          <w:rFonts w:ascii="Times New Roman" w:hAnsi="Times New Roman" w:cs="Times New Roman"/>
          <w:color w:val="000000"/>
          <w:sz w:val="23"/>
          <w:szCs w:val="23"/>
        </w:rPr>
        <w:t xml:space="preserve">Behovet av parkeringsplatser kan under skoltid antagligen till största delen tillgodoses på den befintliga parkeringen vid Storängshallen, som ligger inom promenadavstånd. </w:t>
      </w:r>
      <w:r w:rsidRPr="001D2A5E">
        <w:rPr>
          <w:rFonts w:ascii="Times New Roman" w:hAnsi="Times New Roman" w:cs="Times New Roman"/>
          <w:color w:val="000000"/>
          <w:sz w:val="23"/>
          <w:szCs w:val="23"/>
        </w:rPr>
        <w:t xml:space="preserve">Utfarten mot Mariedalsvägen kanske behöver ses över. </w:t>
      </w:r>
    </w:p>
    <w:p w:rsidR="001D2A5E" w:rsidRPr="001D2A5E" w:rsidRDefault="001D2A5E" w:rsidP="00962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96245C" w:rsidRPr="001D2A5E" w:rsidRDefault="0096245C" w:rsidP="009624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1D2A5E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Konsekvenser </w:t>
      </w:r>
    </w:p>
    <w:p w:rsidR="0096245C" w:rsidRPr="0096245C" w:rsidRDefault="0096245C" w:rsidP="0096245C">
      <w:r w:rsidRPr="0096245C">
        <w:rPr>
          <w:rFonts w:ascii="Times New Roman" w:hAnsi="Times New Roman" w:cs="Times New Roman"/>
          <w:color w:val="000000"/>
          <w:sz w:val="23"/>
          <w:szCs w:val="23"/>
        </w:rPr>
        <w:t>Behovet av inköp av privat tomtmark kommer att belasta projektet ekonomiskt, och i förlängningen nivån på kommunens hyreskostnad för den framtida skolanläggningen.</w:t>
      </w:r>
    </w:p>
    <w:sectPr w:rsidR="0096245C" w:rsidRPr="00962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35" w:rsidRDefault="006D7F35" w:rsidP="00AB37AC">
      <w:r>
        <w:separator/>
      </w:r>
    </w:p>
  </w:endnote>
  <w:endnote w:type="continuationSeparator" w:id="0">
    <w:p w:rsidR="006D7F35" w:rsidRDefault="006D7F35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35" w:rsidRDefault="006D7F35" w:rsidP="00AB37AC">
      <w:r>
        <w:separator/>
      </w:r>
    </w:p>
  </w:footnote>
  <w:footnote w:type="continuationSeparator" w:id="0">
    <w:p w:rsidR="006D7F35" w:rsidRDefault="006D7F35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5C"/>
    <w:rsid w:val="00016BDA"/>
    <w:rsid w:val="00020884"/>
    <w:rsid w:val="00037A26"/>
    <w:rsid w:val="0007146F"/>
    <w:rsid w:val="000B0BFB"/>
    <w:rsid w:val="000B4D37"/>
    <w:rsid w:val="000E0B56"/>
    <w:rsid w:val="000F0D78"/>
    <w:rsid w:val="00113572"/>
    <w:rsid w:val="001621F9"/>
    <w:rsid w:val="001741B3"/>
    <w:rsid w:val="0018642A"/>
    <w:rsid w:val="001D2A5E"/>
    <w:rsid w:val="001F25AF"/>
    <w:rsid w:val="001F3547"/>
    <w:rsid w:val="001F3C37"/>
    <w:rsid w:val="00296344"/>
    <w:rsid w:val="002A115A"/>
    <w:rsid w:val="002E47D4"/>
    <w:rsid w:val="00310604"/>
    <w:rsid w:val="003543ED"/>
    <w:rsid w:val="00383258"/>
    <w:rsid w:val="003A221F"/>
    <w:rsid w:val="003A4815"/>
    <w:rsid w:val="003B55F6"/>
    <w:rsid w:val="003D5E50"/>
    <w:rsid w:val="00452A35"/>
    <w:rsid w:val="00460DCB"/>
    <w:rsid w:val="00484AB4"/>
    <w:rsid w:val="004A3440"/>
    <w:rsid w:val="004B3394"/>
    <w:rsid w:val="004F684C"/>
    <w:rsid w:val="004F6CC6"/>
    <w:rsid w:val="00516DE4"/>
    <w:rsid w:val="00523FF5"/>
    <w:rsid w:val="00524846"/>
    <w:rsid w:val="00547786"/>
    <w:rsid w:val="00547E65"/>
    <w:rsid w:val="0057553D"/>
    <w:rsid w:val="005F7C6A"/>
    <w:rsid w:val="00611DEC"/>
    <w:rsid w:val="006574CC"/>
    <w:rsid w:val="006B1D04"/>
    <w:rsid w:val="006C3154"/>
    <w:rsid w:val="006D7F35"/>
    <w:rsid w:val="0072036B"/>
    <w:rsid w:val="00751C37"/>
    <w:rsid w:val="007835A7"/>
    <w:rsid w:val="00792464"/>
    <w:rsid w:val="007C1091"/>
    <w:rsid w:val="007D0976"/>
    <w:rsid w:val="007F3C19"/>
    <w:rsid w:val="00825507"/>
    <w:rsid w:val="00863257"/>
    <w:rsid w:val="00873303"/>
    <w:rsid w:val="008815CA"/>
    <w:rsid w:val="008822FA"/>
    <w:rsid w:val="00886817"/>
    <w:rsid w:val="008C6497"/>
    <w:rsid w:val="008D3A6C"/>
    <w:rsid w:val="008E4593"/>
    <w:rsid w:val="008F6AB8"/>
    <w:rsid w:val="00922FFA"/>
    <w:rsid w:val="00923193"/>
    <w:rsid w:val="009361E7"/>
    <w:rsid w:val="0096245C"/>
    <w:rsid w:val="00981197"/>
    <w:rsid w:val="009A3428"/>
    <w:rsid w:val="009A59C3"/>
    <w:rsid w:val="00A37248"/>
    <w:rsid w:val="00A506FD"/>
    <w:rsid w:val="00A769D4"/>
    <w:rsid w:val="00A77340"/>
    <w:rsid w:val="00A80E6B"/>
    <w:rsid w:val="00A833EA"/>
    <w:rsid w:val="00A96918"/>
    <w:rsid w:val="00AA3946"/>
    <w:rsid w:val="00AB37AC"/>
    <w:rsid w:val="00AC49FB"/>
    <w:rsid w:val="00AD2DB0"/>
    <w:rsid w:val="00AD5B1E"/>
    <w:rsid w:val="00AF0371"/>
    <w:rsid w:val="00B02309"/>
    <w:rsid w:val="00B411DA"/>
    <w:rsid w:val="00B5121A"/>
    <w:rsid w:val="00B856AA"/>
    <w:rsid w:val="00B90528"/>
    <w:rsid w:val="00BC64D7"/>
    <w:rsid w:val="00BC7DF3"/>
    <w:rsid w:val="00BD10EE"/>
    <w:rsid w:val="00BD76F5"/>
    <w:rsid w:val="00C06690"/>
    <w:rsid w:val="00C33F81"/>
    <w:rsid w:val="00C46B7C"/>
    <w:rsid w:val="00C65034"/>
    <w:rsid w:val="00C87FA2"/>
    <w:rsid w:val="00CC11B8"/>
    <w:rsid w:val="00CD4926"/>
    <w:rsid w:val="00CE5D08"/>
    <w:rsid w:val="00D2245B"/>
    <w:rsid w:val="00DD4677"/>
    <w:rsid w:val="00EA4F7F"/>
    <w:rsid w:val="00EB07F4"/>
    <w:rsid w:val="00EF1D64"/>
    <w:rsid w:val="00F57388"/>
    <w:rsid w:val="00F73842"/>
    <w:rsid w:val="00F94E56"/>
    <w:rsid w:val="00FA2711"/>
    <w:rsid w:val="00FB6764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customStyle="1" w:styleId="Default">
    <w:name w:val="Default"/>
    <w:rsid w:val="00962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62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customStyle="1" w:styleId="Default">
    <w:name w:val="Default"/>
    <w:rsid w:val="00962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62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2014-04-02T07:51:00Z</dcterms:created>
  <dcterms:modified xsi:type="dcterms:W3CDTF">2014-04-02T08:12:00Z</dcterms:modified>
</cp:coreProperties>
</file>